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rPr>
          <w:b/>
          <w:sz w:val="48"/>
        </w:rPr>
        <w:t>Önéletrajz</w:t>
      </w:r>
    </w:p>
    <w:p>
      <w:pPr>
        <w:pStyle w:val="Heading1"/>
      </w:pPr>
      <w:r>
        <w:t>Személyes adatok</w:t>
      </w:r>
    </w:p>
    <w:p>
      <w:r>
        <w:t>Név: Minta János</w:t>
      </w:r>
    </w:p>
    <w:p>
      <w:r>
        <w:t>Elérhetőség: +36 30 123 4567, minta.janos@email.com</w:t>
      </w:r>
    </w:p>
    <w:p>
      <w:r>
        <w:t>LinkedIn/GitHub: www.linkedin.com/in/mintajanos</w:t>
      </w:r>
    </w:p>
    <w:p>
      <w:pPr>
        <w:pStyle w:val="Heading1"/>
      </w:pPr>
      <w:r>
        <w:t>Professzionális összefoglaló</w:t>
      </w:r>
    </w:p>
    <w:p>
      <w:r>
        <w:t>Tapasztalt IT fejlesztő, aki több mint 5 év tapasztalattal rendelkezik a webfejlesztés és mobilfejlesztés területén. Erős ismeretekkel rendelkezik a JavaScript, Python és Java nyelvekben.</w:t>
      </w:r>
    </w:p>
    <w:p>
      <w:pPr>
        <w:pStyle w:val="Heading1"/>
      </w:pPr>
      <w:r>
        <w:t>Munkatapasztalat</w:t>
      </w:r>
    </w:p>
    <w:p>
      <w:r>
        <w:t>XYZ Kft. - Senior fejlesztő (2020-2023)</w:t>
      </w:r>
    </w:p>
    <w:p>
      <w:r>
        <w:t>• Fejlesztett és karbantartott webalkalmazásokat JavaScript és React technológiákkal.</w:t>
      </w:r>
    </w:p>
    <w:p>
      <w:r>
        <w:t>• Vezetett egy 5 fős fejlesztői csapatot.</w:t>
      </w:r>
    </w:p>
    <w:p>
      <w:r>
        <w:t>ABC Rt. - Junior fejlesztő (2018-2020)</w:t>
      </w:r>
    </w:p>
    <w:p>
      <w:r>
        <w:t>• Segített a mobilalkalmazások fejlesztésében Android platformon.</w:t>
      </w:r>
    </w:p>
    <w:p>
      <w:pPr>
        <w:pStyle w:val="Heading1"/>
      </w:pPr>
      <w:r>
        <w:t>Oktatás</w:t>
      </w:r>
    </w:p>
    <w:p>
      <w:r>
        <w:t>BME - Informatikai Mérnök, 2014-2018</w:t>
      </w:r>
    </w:p>
    <w:p>
      <w:pPr>
        <w:pStyle w:val="Heading1"/>
      </w:pPr>
      <w:r>
        <w:t>Készségek és technológiák</w:t>
      </w:r>
    </w:p>
    <w:p>
      <w:r>
        <w:t>Programozási nyelvek: JavaScript, Python, Java</w:t>
      </w:r>
    </w:p>
    <w:p>
      <w:r>
        <w:t>Keretrendszerek: React, Django, Android SDK</w:t>
      </w:r>
    </w:p>
    <w:p>
      <w:pPr>
        <w:pStyle w:val="Heading1"/>
      </w:pPr>
      <w:r>
        <w:t>Projektek</w:t>
      </w:r>
    </w:p>
    <w:p>
      <w:r>
        <w:t>Egyedi Projekt - Egy webalkalmazás, amely segíti a felhasználókat az időgazdálkodásban. Használt technológiák: JavaScript, React, Node.js</w:t>
      </w:r>
    </w:p>
    <w:p>
      <w:pPr>
        <w:pStyle w:val="Heading1"/>
      </w:pPr>
      <w:r>
        <w:t>Tanúsítványok és továbbképzések</w:t>
      </w:r>
    </w:p>
    <w:p>
      <w:r>
        <w:t>JavaScript Fejlesztői Tanúsítvány - CodeSchool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